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069-01</w:t>
      </w:r>
      <w:r>
        <w:rPr>
          <w:rFonts w:ascii="Times New Roman" w:eastAsia="Times New Roman" w:hAnsi="Times New Roman" w:cs="Times New Roman"/>
        </w:rPr>
        <w:t>-2024-002096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40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</w:t>
      </w:r>
      <w:r>
        <w:rPr>
          <w:rFonts w:ascii="Times New Roman" w:eastAsia="Times New Roman" w:hAnsi="Times New Roman" w:cs="Times New Roman"/>
        </w:rPr>
        <w:t>ьи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Свирида</w:t>
      </w:r>
      <w:r>
        <w:rPr>
          <w:rFonts w:ascii="Times New Roman" w:eastAsia="Times New Roman" w:hAnsi="Times New Roman" w:cs="Times New Roman"/>
        </w:rPr>
        <w:t xml:space="preserve"> Ивана Михайловича, </w:t>
      </w:r>
      <w:r>
        <w:rPr>
          <w:rStyle w:val="cat-UserDefinedgrp-33rplc-1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Свирида</w:t>
      </w:r>
      <w:r>
        <w:rPr>
          <w:rFonts w:ascii="Times New Roman" w:eastAsia="Times New Roman" w:hAnsi="Times New Roman" w:cs="Times New Roman"/>
        </w:rPr>
        <w:t xml:space="preserve"> И.М.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Свирида</w:t>
      </w:r>
      <w:r>
        <w:rPr>
          <w:rFonts w:ascii="Times New Roman" w:eastAsia="Times New Roman" w:hAnsi="Times New Roman" w:cs="Times New Roman"/>
        </w:rPr>
        <w:t xml:space="preserve"> И.М. </w:t>
      </w:r>
      <w:r>
        <w:rPr>
          <w:rFonts w:ascii="Times New Roman" w:eastAsia="Times New Roman" w:hAnsi="Times New Roman" w:cs="Times New Roman"/>
        </w:rPr>
        <w:t>извещенный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Свирида</w:t>
      </w:r>
      <w:r>
        <w:rPr>
          <w:rFonts w:ascii="Times New Roman" w:eastAsia="Times New Roman" w:hAnsi="Times New Roman" w:cs="Times New Roman"/>
        </w:rPr>
        <w:t xml:space="preserve"> И.М.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Свирида</w:t>
      </w:r>
      <w:r>
        <w:rPr>
          <w:rFonts w:ascii="Times New Roman" w:eastAsia="Times New Roman" w:hAnsi="Times New Roman" w:cs="Times New Roman"/>
        </w:rPr>
        <w:t xml:space="preserve"> И.М.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30161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</w:t>
      </w:r>
      <w:r>
        <w:rPr>
          <w:rFonts w:ascii="Times New Roman" w:eastAsia="Times New Roman" w:hAnsi="Times New Roman" w:cs="Times New Roman"/>
        </w:rPr>
        <w:t>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Свирида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Свирида</w:t>
      </w:r>
      <w:r>
        <w:rPr>
          <w:rFonts w:ascii="Times New Roman" w:eastAsia="Times New Roman" w:hAnsi="Times New Roman" w:cs="Times New Roman"/>
        </w:rPr>
        <w:t xml:space="preserve"> Ивана Михайловича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0412365400695007192415185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719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10">
    <w:name w:val="cat-UserDefined grp-33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